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86М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0140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OrganizationNamegrp-31rplc-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Цечоева </w:t>
      </w:r>
      <w:r>
        <w:rPr>
          <w:rStyle w:val="cat-FIOgrp-22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родившегося </w:t>
      </w:r>
      <w:r>
        <w:rPr>
          <w:rStyle w:val="cat-Dategrp-10rplc-8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0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не работающего, проживающего по адресу: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г. Покачи, ХМАО - Югра, привлекаемого к административной ответственности за совершение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предусмотренного статьей 17.8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 </w:t>
      </w:r>
      <w:r>
        <w:rPr>
          <w:rStyle w:val="cat-Addressgrp-5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района, </w:t>
      </w:r>
      <w:r>
        <w:rPr>
          <w:rStyle w:val="cat-OrganizationNamegrp-32rplc-1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ознакомившись с постановлением о принудительном приводе, давшем обязательство о явке к судебному приставу-исполнителю, не явился в Отделение судебных приставов-исполнителей в г. Покачи, чем воспрепятствовал законной деятельности судебного пристава, находящегося при исполнении служебных обязанностей, то есть в его действиях усматривается состав административного правонарушения, предусмотренного ст. 17.8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 </w:t>
      </w:r>
      <w:r>
        <w:rPr>
          <w:rStyle w:val="cat-OrganizationNamegrp-32rplc-1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в совершённом правонарушении признал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11 Федерального закона от 21.07.1997 г. «О судебных приставах» судебный пристав по обеспечению установленного порядка деятельности судов обязан, в том числе, на основании постановления суда (судьи) или дознавателя службы судебных приставов осуществлять привод лиц, уклоняющихся от явки по вызову суда (судьи) или дознавателя службы судебных приставов.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постановлению о возбуждении исполнительного производства от </w:t>
      </w:r>
      <w:r>
        <w:rPr>
          <w:rFonts w:ascii="Times New Roman" w:eastAsia="Times New Roman" w:hAnsi="Times New Roman" w:cs="Times New Roman"/>
          <w:sz w:val="26"/>
          <w:szCs w:val="26"/>
        </w:rPr>
        <w:t>24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Style w:val="cat-OrganizationNamegrp-32rplc-22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должником по исполнительному производству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OrganizationNamegrp-33rplc-2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правонарушения подтверждается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9 от 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постановления о возбуждении исполнительного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99089</w:t>
      </w:r>
      <w:r>
        <w:rPr>
          <w:rFonts w:ascii="Times New Roman" w:eastAsia="Times New Roman" w:hAnsi="Times New Roman" w:cs="Times New Roman"/>
          <w:sz w:val="26"/>
          <w:szCs w:val="26"/>
        </w:rPr>
        <w:t>/2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/86013-ИП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постановления о приводе должника по исполнительному производству от </w:t>
      </w:r>
      <w:r>
        <w:rPr>
          <w:rFonts w:ascii="Times New Roman" w:eastAsia="Times New Roman" w:hAnsi="Times New Roman" w:cs="Times New Roman"/>
          <w:sz w:val="26"/>
          <w:szCs w:val="26"/>
        </w:rPr>
        <w:t>27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копией обязательства о явке лица к судебному приставу-исполнителю от </w:t>
      </w:r>
      <w:r>
        <w:rPr>
          <w:rFonts w:ascii="Times New Roman" w:eastAsia="Times New Roman" w:hAnsi="Times New Roman" w:cs="Times New Roman"/>
          <w:sz w:val="26"/>
          <w:szCs w:val="26"/>
        </w:rPr>
        <w:t>27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Представленные доказательства в совокупности позволяют суду сделать достоверный вывод о совершении </w:t>
      </w:r>
      <w:r>
        <w:rPr>
          <w:rStyle w:val="cat-OrganizationNamegrp-34rplc-2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которое мировой судья квалифицирует по ст. 17.8 Кодекса Российской Федерации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правонарушениях, - как воспрепятствование законной деятельности судебного пристава, находящегося при исполнении служебных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4.2. КоАП РФ по делу не установлено, о</w:t>
      </w:r>
      <w:r>
        <w:rPr>
          <w:rFonts w:ascii="Times New Roman" w:eastAsia="Times New Roman" w:hAnsi="Times New Roman" w:cs="Times New Roman"/>
          <w:sz w:val="26"/>
          <w:szCs w:val="26"/>
        </w:rPr>
        <w:t>тягчающи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также не находит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изложенное, а также характер совершенного правонарушения, личность лица, в отношении которого ведется производство по делу об административном правонарушении, учитывая также справку – сводку информации на лицо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04.02</w:t>
      </w:r>
      <w:r>
        <w:rPr>
          <w:rFonts w:ascii="Times New Roman" w:eastAsia="Times New Roman" w:hAnsi="Times New Roman" w:cs="Times New Roman"/>
          <w:sz w:val="26"/>
          <w:szCs w:val="26"/>
        </w:rPr>
        <w:t>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16.01.2024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Style w:val="cat-OrganizationNamegrp-32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привлекался к административной ответственности за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правонарушений предусмотренных </w:t>
      </w:r>
      <w:r>
        <w:rPr>
          <w:rFonts w:ascii="Times New Roman" w:eastAsia="Times New Roman" w:hAnsi="Times New Roman" w:cs="Times New Roman"/>
          <w:sz w:val="26"/>
          <w:szCs w:val="26"/>
        </w:rPr>
        <w:t>ст. 17.8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июля 2022 года административный штрафа в размере 1 000 рублей 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 августа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штрафа 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>24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административный штраф </w:t>
      </w:r>
      <w:r>
        <w:rPr>
          <w:rFonts w:ascii="Times New Roman" w:eastAsia="Times New Roman" w:hAnsi="Times New Roman" w:cs="Times New Roman"/>
          <w:sz w:val="26"/>
          <w:szCs w:val="26"/>
        </w:rPr>
        <w:t>в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100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оплачен,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Style w:val="cat-OrganizationNamegrp-35rplc-40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максимальном размере.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Цечоева </w:t>
      </w:r>
      <w:r>
        <w:rPr>
          <w:rStyle w:val="cat-FIOgrp-22rplc-4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ст. 17.8 КоАП РФ, и назначить наказание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(одна тысяча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0412365400235000702417130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72011601173010008140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0412365400235000702417130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(72011601173010008140);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5-70-2301/2024 от 16.01.2024);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(1 500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70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 ___________________</w:t>
      </w:r>
      <w:r>
        <w:rPr>
          <w:rStyle w:val="cat-FIOgrp-24rplc-53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OrganizationNamegrp-31rplc-6">
    <w:name w:val="cat-OrganizationName grp-31 rplc-6"/>
    <w:basedOn w:val="DefaultParagraphFont"/>
  </w:style>
  <w:style w:type="character" w:customStyle="1" w:styleId="cat-FIOgrp-22rplc-7">
    <w:name w:val="cat-FIO grp-22 rplc-7"/>
    <w:basedOn w:val="DefaultParagraphFont"/>
  </w:style>
  <w:style w:type="character" w:customStyle="1" w:styleId="cat-Dategrp-10rplc-8">
    <w:name w:val="cat-Date grp-10 rplc-8"/>
    <w:basedOn w:val="DefaultParagraphFont"/>
  </w:style>
  <w:style w:type="character" w:customStyle="1" w:styleId="cat-PassportDatagrp-30rplc-9">
    <w:name w:val="cat-PassportData grp-30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OrganizationNamegrp-32rplc-17">
    <w:name w:val="cat-OrganizationName grp-32 rplc-17"/>
    <w:basedOn w:val="DefaultParagraphFont"/>
  </w:style>
  <w:style w:type="character" w:customStyle="1" w:styleId="cat-OrganizationNamegrp-32rplc-19">
    <w:name w:val="cat-OrganizationName grp-32 rplc-19"/>
    <w:basedOn w:val="DefaultParagraphFont"/>
  </w:style>
  <w:style w:type="character" w:customStyle="1" w:styleId="cat-OrganizationNamegrp-32rplc-22">
    <w:name w:val="cat-OrganizationName grp-32 rplc-22"/>
    <w:basedOn w:val="DefaultParagraphFont"/>
  </w:style>
  <w:style w:type="character" w:customStyle="1" w:styleId="cat-OrganizationNamegrp-33rplc-23">
    <w:name w:val="cat-OrganizationName grp-33 rplc-23"/>
    <w:basedOn w:val="DefaultParagraphFont"/>
  </w:style>
  <w:style w:type="character" w:customStyle="1" w:styleId="cat-OrganizationNamegrp-34rplc-28">
    <w:name w:val="cat-OrganizationName grp-34 rplc-28"/>
    <w:basedOn w:val="DefaultParagraphFont"/>
  </w:style>
  <w:style w:type="character" w:customStyle="1" w:styleId="cat-OrganizationNamegrp-32rplc-31">
    <w:name w:val="cat-OrganizationName grp-32 rplc-31"/>
    <w:basedOn w:val="DefaultParagraphFont"/>
  </w:style>
  <w:style w:type="character" w:customStyle="1" w:styleId="cat-OrganizationNamegrp-35rplc-40">
    <w:name w:val="cat-OrganizationName grp-35 rplc-40"/>
    <w:basedOn w:val="DefaultParagraphFont"/>
  </w:style>
  <w:style w:type="character" w:customStyle="1" w:styleId="cat-FIOgrp-22rplc-41">
    <w:name w:val="cat-FIO grp-22 rplc-41"/>
    <w:basedOn w:val="DefaultParagraphFont"/>
  </w:style>
  <w:style w:type="character" w:customStyle="1" w:styleId="cat-FIOgrp-24rplc-53">
    <w:name w:val="cat-FIO grp-24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